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Siedem* razy dziennie Cię wysławiam Za rozstrzygnięcia Twej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Twe sprawiedliwe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siedem razy dziennie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siedm kroć przez dzień, dla sądów twoich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Siedmkroć przez dzień chwałęm tobie dawał,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na dzień wysławiam Ciebie z powodu sprawiedliwych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siedmiokroć Ciebie chwalę za sprawiedliwe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siedmiokrotnie Cię wielbię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siedemkroć dziennie wysławiam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Siedmiokroć dziennie Cię sławię, z powodu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cię wysławiam ze względu na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55:18&lt;/x&gt;;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2024-05-29T09:51:19Z</dcterms:modified>
</cp:coreProperties>
</file>