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5"/>
        <w:gridCol w:w="2213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mnie* hańbę i pogardę, Bo strzegę Twoich postanowień!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 hańbę i pogardę, Bo strzegę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i wzgardę, gdyż przestrzegam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odemnie pohańbienie i wzgardę, gdyż strzegę świadecwt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pohańbienie i wzgardę: bom się badał o świadectwach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i pogardę, bo zachowuję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 ze mnie hańbę i pogardę, Bo strzegę świadectw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hańbę i wzgardę, przestrzegam przecież Twoich napomnień!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i wzgardę, bo szukam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hańbę i wzgardę, ja bowiem strzegę Twoich rozkazów.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 ze mnie szyderstwo i wzgardę, ponieważ strzegę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 hańbę i pogardę, bo przestrzegam twych przypomnień.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Zdejmij ze mnie, ּ</w:t>
      </w:r>
      <w:r>
        <w:rPr>
          <w:rtl/>
        </w:rPr>
        <w:t>גַל</w:t>
      </w:r>
      <w:r>
        <w:rPr>
          <w:rtl w:val="0"/>
        </w:rPr>
        <w:t xml:space="preserve"> (gal) MT: Zdejmij ze mnie (l. odsuń ode mnie), </w:t>
      </w:r>
      <w:r>
        <w:rPr>
          <w:rtl/>
        </w:rPr>
        <w:t>גול</w:t>
      </w:r>
      <w:r>
        <w:rPr>
          <w:rtl w:val="0"/>
        </w:rPr>
        <w:t xml:space="preserve"> (gul)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2024-05-31T18:14:54Z</dcterms:modified>
</cp:coreProperties>
</file>