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zasiadają, spiskują przeciwko mnie, Lecz Twój sługa rozważa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zasiadają i spiskują przeciwko mnie, Lecz Twój sługa rozważa Twe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też zasiadają i mówią przeciwko mnie, lecz twój sługa rozmyśla o twoich 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zasiadają, a mówią przeciwko mnie; wszakże sługa twój rozmyśla w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książęta siadały i przeciwko mnie mówiły, ale sługa twój ćwiczył się w sprawiedliwościach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możni zasiadają, by zmawiać się przeciw mnie, Twój sługa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książęta zasiadają społem i zmawiają się przeciwko mnie, Jednak sługa twój rozmyśla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się schodzą książęta, by przeciw mnie spiskować, Twój sługa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władcy zasiedli, żeby mnie oskarżać, lecz sługa Twój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zebrani książęta przeciwko mnie się zmawiają, sługa Twój rozważa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zasiadają książęta oraz się na mnie zmawiają, Twój sługa rozmyśla o Twych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książęta zasiedli; zmówili się przeciwko mnie. A sługa twój zajmuje się twymi przepisami.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2024-05-29T07:23:04Z</dcterms:modified>
</cp:coreProperties>
</file>