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0"/>
        <w:gridCol w:w="2146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prawdy, Stawiam na Twe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prawdy, Stawiam na Twe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Wybrałem drogę prawdy, a twoje nakazy stawiam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prawdy, a sądy twoje przekładam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prawdy, nie zapomniałem sądów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wierności obrałem, pragnąc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prawdy, Prawa twoje stawiam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drogę prawdy, Twoich praw przestrzegam.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drogę prawdy i nie zapomniałem wyroków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drogę prawdy, Twoje wyroki [nad wszystko] przeniosłem.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prawdy; więc stawiam przed siebie Twe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wierności wybrałem. Twoje sądownicze rozstrzygnięcia uznałem za słuszne.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2024-05-29T10:49:23Z</dcterms:modified>
</cp:coreProperties>
</file>