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jak żyć według Twych ustaw, A będę ich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mnie, JAHWE, drogi twoich praw, a będę jej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ustaw twoich,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Naucz mnie, Panie, drogi Twoich ustaw, bym przestrzegał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ustaw swoich, A będę jej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 mi, JAHWE, drogę Twoich ustaw, a będę strzegł jej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 Twych ustaw, a zawsze będę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drogę Twoich ustaw, a będę ich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mi, WIEKUISTY, drogę Twoich ustaw, abym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drodze twoich przepisów, bym jej strzegł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2024-06-04T00:50:00Z</dcterms:modified>
</cp:coreProperties>
</file>