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0"/>
        <w:gridCol w:w="50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moje drogi były ustawione Na przestrzeganie Twoich ustaw!*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moje postępowanie Dowodziło przestrzegania Twych ustaw!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moje drogi były skierowane na przestrzeganie twoich praw!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wyprostowane były drogi moje ku przestrzeganiu praw twoich!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Boże, aby się prostowały drogi moje, ku strzeżeniu usprawiedliwienia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moje drogi były niezawodne w przestrzeganiu Twych ustaw!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drogi moje były nakierowane Na przestrzeganie ustaw twoich!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moje drogi zawsze wiodły ku posłuszeństwu Twoim ustawom!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moje drogi prowadziły do zachowywania Twoich ustaw!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moje drogi mogły się tak ustalić, żebym zachowywał Twoje ustawy.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Горе мені, бо моє переселення продовжилося, я поселився з поселеннями Кидара.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moje drogi były skierowane na przestrzeganie Twoich ustaw.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drogi moje były utwierdzone dla zachowywania twych przepisów!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ustaw MT G: (pra)wd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2024-06-03T22:50:45Z</dcterms:modified>
</cp:coreProperties>
</file>