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JAHWE — Proszę,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ziemia jest pełna twego miłosierdzia; naucz mnie twoich praw.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pełna jest ziemia miłosierdzia twego;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twego, Panie, pełna jest ziemia,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łaska, Panie, napełnia ziemię;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 łaski twojej, Panie,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 napełnia całą ziemię, Panie,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ziemia jest pełna Twej łaski; 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ziemia, Jahwe, Twojej łaskawości,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Twojej łaski, BOŻE,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lojalna życzliwość, JAHWE, napełniła ziemię.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2024-06-01T05:57:07Z</dcterms:modified>
</cp:coreProperties>
</file>