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205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 — Stało się to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JAHWE,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Łaskawieś postąpił ze sługą twoim, Panie!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Wyświadczyłeś dobro swojemu słudze zgodnie z Twoim słowem,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wyświadczyłeś słudze swemu, Panie, według słowa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Wyświadczyłeś dobro swojemu słudze, Panie,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dobroć Twemu słudze, zgodnie z Twoją obietnicą,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słudze Twojemu według słowa Twojego,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WIEKUISTY,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Obchodziłeś się ze swym sługą naprawdę dobrze, JAHWE,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2024-05-31T21:42:36Z</dcterms:modified>
</cp:coreProperties>
</file>