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1992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Prawie położyli mi kres na tej ziemi,* Ale ja nie odstąpiłem od Twoich rozporządzeń.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Prawie położyli mi kres na tej ziemi, Ale ja nie odstąpiłem od Twoich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Omal nie zgładzili mnie na ziemi; ja zaś nie porzuciłem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mała mię już wniwecz nie obrócili na ziemi; a wszakżem ja nie opuścił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mała mię nie dokończyli na ziemi, a ja nie opuszczałem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Niemalże pokonali mnie na ziemi; ja zaś nie porzuciłem Twoich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Omal nie zgładzili mnie z ziemi, Lecz ja nie odstąpiłem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Omal nie starli mnie z powierzchni ziemi, lecz ja nie porzuciłem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Omal nie zgładzili mnie z ziemi, lecz ja nie porzuciłem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Omal nie starli mnie z powierzchni ziemi, ale ja nie odstąpiłem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Nieomal zgładzili mnie z ziemi, ale Twoich przepisów nie rzuciłem.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chwilkę zgładziliby mnie z ziemi; lecz ja nie odstępowałem od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tej ziemi MT G: (wymazali mnie) z tej ziemi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2024-05-29T03:48:22Z</dcterms:modified>
</cp:coreProperties>
</file>