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się na pokolenia, Ugruntowałeś ziemię — i 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twoja prawda;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narodu do narodu prawda twoja; ugruntowałeś ziemię,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rodzaju i rodzaju prawda twoja,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[trwa] z pokolenia na pokolenie; umocniłeś ziemię,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twoja trwa z pokolenia w pokolenie, Ugruntowałeś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wierność po wszystkie pokolenia, umacniasz ziemię i trwa niewzruszona.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wierność Twoja; umocniłeś ziemię, by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trwa wierność Twoja, utwierdziłeś ziemię i ona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 od pokolenia do pokolenia; utwierdziłeś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na pokolenie za pokoleniem. Mocno utwierdziłeś ziemię, żeby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2024-06-01T01:17:01Z</dcterms:modified>
</cp:coreProperties>
</file>