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są słowami czystymi,* Srebrem wytopionym w glinianym piecu,** Siedmiokrotnie oczyszczonym.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czyste, Jak srebro po próbie ognia, Jak złoto siedmiokrotnie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zachowasz ich, będziesz ich strzegł od tego pokolenia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Pańskie są słowa czyste, jako srebro wypławione w piecu glinianym, siedm kroć przelewane.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PANSKIE, słowa czyste: srebro w ogniu doświadczone, próbowane ziemi, siedmkroć przeczyścione.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Pańskie - to słowa szczere, wypróbowane srebro, bez domieszki ziemi, siedmiokroć 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Pańskie są słowami czystymi, Srebrem przetopionym, odłączonym od ziemi, siedemkroć oczyszczonym.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są szczere, jak srebro wytopione w tyglu, siedmiokroć oczyszczone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czyste, srebro oczyszczone w ziemnym tyglu, siedmiokrotnie przetopione.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czyste, srebro wytopione w tyglu, po siedmiokroć oczyszczone z żużla.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BOGA to czyste słowa, jak srebro wypławione w tyglu ziemi, siedmiokroć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będziesz ich strzegł; po czas niezmierzony uchronisz każdego od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22:31&lt;/x&gt;; &lt;x&gt;230 18:31&lt;/x&gt;; &lt;x&gt;230 19:9&lt;/x&gt;; &lt;x&gt;230 119:140&lt;/x&gt;; &lt;x&gt;240 30:5&lt;/x&gt;; &lt;x&gt;300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Srebrem (…) w glinianym piecu, ּ</w:t>
      </w:r>
      <w:r>
        <w:rPr>
          <w:rtl/>
        </w:rPr>
        <w:t>בַעֲלִיל לָאָרֶץ</w:t>
      </w:r>
      <w:r>
        <w:rPr>
          <w:rtl w:val="0"/>
        </w:rPr>
        <w:t xml:space="preserve"> (ba‘alil la-arets). Być może: Srebrem wytopionym w piecu, złotem..., ּ</w:t>
      </w:r>
      <w:r>
        <w:rPr>
          <w:rtl/>
        </w:rPr>
        <w:t>בַעֲלִיל חַרֻץ</w:t>
      </w:r>
      <w:r>
        <w:rPr>
          <w:rtl w:val="0"/>
        </w:rPr>
        <w:t xml:space="preserve"> (ba‘alil, charuts...).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2024-06-02T17:17:16Z</dcterms:modified>
</cp:coreProperties>
</file>