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 ze łzami,* Zbierają z radością!**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sieją ze łzami, Będą żąć z radością!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sieją we łzach, będą żąć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siali ze łzami, żąć będą z wykrzykaniem;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sieją ze łzami, będą żąć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we łzach sieją, żąć będą w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siali ze łzami, Niech zbierają z radością!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sieją zapłakani, radośni zbierać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we łzach sieją, będą zbierać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sieją wśród łez, będą żniwować w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Блаженна людина, яка ними сповнила своє желання. Не завстидаються, коли говоритимуть із своїми ворогами в брамі.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sieją we łzach będą zbierać w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sieją ze łzami, będą żąć z radosnym wołaniem.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Siejący (l. ten, który sieje ) ze łzami 11QPs a(korekta) MT: Ci, którzy wychodzą i płaczą 11QPs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25:8-9&lt;/x&gt;; &lt;x&gt;730 7:17&lt;/x&gt;; 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2024-05-31T18:57:24Z</dcterms:modified>
</cp:coreProperties>
</file>