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JHWH* z Syjonu** – I oglądaj powodzenie Jerozolimy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 Syjonu błogosławi PAN! Oglądaj szczęście Jerozolimy, Ciesz się nim przez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błogosławi z Syjonu, abyś oglądał dobro Jeruzalem po wszystkie dni twego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Pan błogosławi z Syonu, abyś patrzył na dobro Jeruzalemskie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błogosławi JAHWE z Syjonu, i oglądaj dobra Jeruzalem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Pan błogosławi z Syjonu, obyś oglądał pomyślność Jeruzalem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z Syjonu, Abyś oglądał szczęście Jeruzalemu Po wszystkie dni życia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błogosławi ci z Syjonu, abyś oglądał szczęście Jerozolimy przez wszystkie dni swojego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z Syjonu, byś oglądał pomyślność Jeruzalem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błogosławi ci Jahwe z Syjonu! Obyś mógł oglądać dzieci twoich synów.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повернуться назад всі, хто ненавидять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błogosławi z Cyonu; obyś oglądał szczęście Jeruszalaim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 błogosławił z Syjonu. Oglądaj też dobro Jerozolimy przez wszystkie dni swego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6:23-27&lt;/x&gt;; &lt;x&gt;50 28:1-14&lt;/x&gt;; &lt;x&gt;230 134:3&lt;/x&gt;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2024-06-02T00:08:43Z</dcterms:modified>
</cp:coreProperties>
</file>