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będzie sądził swój lud I zlituje się nad swoimi sługami.*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broni swego ludu I lituje się nad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sądzić swój lud i zmiłuje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Zaite Pan sądzić będzie lud swój, a nad sługami swymi zmiłuje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lud swój, a da się uprosić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zapewnia praworządność swojemu ludowi i lituje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sądzić będzie lud swój, A nad sługami swymi zlituje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bowiem JAHWE będzie sądził, zmiłuje się nad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lud swój osądzi i da się przebłagać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sprawiedliwość oddaje ludowi swemu i lituje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провів Ізраїля посеред нього,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wymierza sprawiedliwość Swojemu narodowi, a nad Swoimi sługami się 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bronił sprawy swego ludu i użali się nad swymi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JHWH broni swego ludu/ I lituje się nad swoimi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2024-06-02T04:50:23Z</dcterms:modified>
</cp:coreProperties>
</file>