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Aggeusza i Zachariasza. Chwal, duszo moja,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Wychwalaj Jahwe, duszo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Господа, бо добрий псалом. Нашому Богові хай солодкою буде 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 duszo moja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 JAHWE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2024-06-01T06:03:07Z</dcterms:modified>
</cp:coreProperties>
</file>