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Wzywali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wyrzuciłem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Wołalić, ale nie był, ktoby ich wybawił; do Pana, ale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 nie był, kto by je wybawił, do JAHWE: ani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- lecz nie ma wybawcy; do Pana -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lecz nie było wybawiciela, Wzywali Pana, lecz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Wołają, lecz nie ma dla nich wybawcy, wzywają JAHWE,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pomocy, lecz nie było wybawcy, wołali do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a nie było nikogo, kto by ich ocalił, [wołali] do Jahwe, lecz On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ale nikt im nie pomógł; i do BOGA, ale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zetrę ni czym proch na wietrze; wyrzucę ich jak błoto uliczne.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2024-06-01T15:09:31Z</dcterms:modified>
</cp:coreProperties>
</file>