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się nie rozgniewał, A wy, abyście przez to nie zgubili drogi! Gdyż Jego gniew wywołać nietrudno, Szczęście zaś sprzyja tym wszystkim,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nie rozgniewał i abyście nie zginęli w drodze, gdyby jego gniew choć trochę się zapalił. Błogosławieni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snać nie rozgniewał, i zginęlibyście w drodze, gdyby się najmniej zapaliła popędliwość jego. Błogosławieni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Chwyćcie się nauki, by się kiedy nie rozgniewał Pan i nie poginęliście z drogi sprawiedliwej,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stopy z drżeniem całujcie, bo zapłonie gniewem i poginiecie w drodze, gdyż gniew Jego prędko wybucha. Szczęśliwi wszyscy, co w Nim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rozgniewał i abyście nie zgubili drogi, Bo łatwo płonie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Ucałujcie Syna, aby się nie rozgniewał i abyście nie zginęli w drodze, bo łatwo Go rozgniewać! Szczęśliwi wszyscy, którzy szukają w Nim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szczery hołd, aby się nie rozgniewał, bo zginiecie w drodze, gdyż szybko wybucha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 się unieść gniewem, a wtedy droga wasza doprowadzi was do zguby. Zaprawdę, łatwo może zapłonąć gniewem! Błogosławieni wszyscy, którzy u Niego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напімнення, щоб часом Господь не розгнівався і ви не згинули з праведної дороги. Коли нагло загориться його гнів, блаженні всі,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hołd Synowi, aby się nie gniewał i byście nie zmylili drogi; gdyż łatwo zapłonie jego gniew. Szczęśliwi, co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żeby On się nie rozsierdził i żebyście nie zginęli z drogi, bo jego gniew łatwo się zapala. Szczęśliwi są wszyscy,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2024-06-01T18:58:23Z</dcterms:modified>
</cp:coreProperties>
</file>