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swojej świątyni I udzieli wsparcia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ofiary i niech przyjmie twoje całopalenia.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ratunek z świątnicy, a z Syonu niech cię podeprze.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zeszle pomoc z świątnice a z Syjonu niechaj cię 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tobie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świątyni, niech cię wspiera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 zesłał pomoc ze Świątyni i był twoim wsparciem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йому дав бажання його душі і Ти його не позбавив бажання його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śle pomoc ze Świątyni i wesprze cię z 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dary ofiarne i niech twe całopalenie przyjmie jako tłuste.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2024-06-02T11:25:50Z</dcterms:modified>
</cp:coreProperties>
</file>