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1"/>
        <w:gridCol w:w="2238"/>
        <w:gridCol w:w="5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ojciec i matka mnie opuścili, Jednak JAHWE mnie przygarnie.*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mnie opuścili i ojciec, i matka, JAHWE mnie do siebie przygarnie.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ojciec i matka opuścili mnie, to JAHWE mnie przygarnie.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ojciec mój, i matka moja opuścili mię, wszakże Pan przyjął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ociec mój i matka moja opuścili mię, ale JAHWE przyjął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mnie opuścili ojciec mój i matka, to jednak Pan mnie przygarnie.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ojciec i matka mnie opuścili, Pan jednak mnie przygarnie.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mnie opuścili ojciec i matka, to jednak JAHWE mnie przygarnie.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ojciec i matka mnie opuścili, JAHWE mnie przygarnie.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mnie ojciec i matka opuścili, Jahwe mnie przyjmie.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mój ojciec i matka mnie opuścili, ale WIEKUISTY mnie przygarnie.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mnie opuścili ojciec mój i moja matka, przyjąłby mnie sam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49:15&lt;/x&gt;; &lt;x&gt;290 63:16&lt;/x&gt;; &lt;x&gt;290 64:8&lt;/x&gt;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2024-06-02T18:50:04Z</dcterms:modified>
</cp:coreProperties>
</file>