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skierowane są na sprawiedliwych, A Jego uszy na ich wołanie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JAHWE patrzą na sprawiedliwych, Jego uszy słyszą ich krzyk,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oblicze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złoczyńcom, aby pamięć o nich wymazać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Pańskie otworzone są na sprawiedliwych, a uszy jego na wołanie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PANSKIE nad sprawiedliwymi, a uszy jego na prośby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Oczy Pana [zwrócone są] ku sprawiedliwym, a Jego uszy na ich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Pańskie patrzą na sprawiedliwych, A uszy jego słyszą ich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 JAHWE zwrócone ku sprawiedliwym, a Jego uszy otwarte na ich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zwrócone ku sprawiedliwym, a Jego uszy słyszą ich błaganie.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spoczywają na sprawiedliwych, a uszy Jego nachylone są ku ich wołaniu.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Випробували мене, висміяли мене насміханням, заскреготали проти мене своїми зубами.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oko WIEKUISTEGO zwrócone na sprawiedliwych, a Jego ucho ku ich błaganiom.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JAHWE jest przeciwko tym, którzy czynią zło, by wzmiankę o nich zgładzić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2024-06-02T17:00:35Z</dcterms:modified>
</cp:coreProperties>
</file>