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220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ziemię* I będą w niej mieszkać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Sprawiedliwi odziedziczą ziemię I będą w niej mieszkać na zawsze.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 i będą na niej mieszkać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ziemię, i będą w niej mieszkali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lepak odziedziczą ziemię i będą mieszkali na wieki wieku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będą mieszkać na niej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zamieszkają w niej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 i na zawsze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wiecznie będą na 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mieszkać w niej będą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 i na wieki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posiądą ziemię i będą na niej przebywać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2024-06-02T11:22:48Z</dcterms:modified>
</cp:coreProperties>
</file>