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ludy, Narody rzuca nam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ludzi pod moc naszę, a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Podbił ludzie pod nas i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narody i ludy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ludy pod moc naszą, A narody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podbił dla nas narody i ludy do stóp nam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poddaje nam ludy, narody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poddał narody pod nasze władanie i ludy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пізнається в своїх величних (домах), коли заступається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ludy pod naszą władzę, a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wybierze nasze dziedzictwo, dumę Jakuba, którego umiłował.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2024-06-04T01:35:46Z</dcterms:modified>
</cp:coreProperties>
</file>