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Bogu, grajcie!* Grajcie naszemu Królowi, grajcie!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Grajcie, grajcie Bogu! Grajcie naszemu Królowi!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całej ziemi, śpiewajcie pieśni pouczające.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Bogu, śpiewajcie; śpiewajcież królowi naszemu, 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Bogu naszemu, śpiewajcie, śpiewajcie królowi naszemu, 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naszemu Bogu, śpiewajcie; śpiewajcie Królowi naszemu,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Bogu, grajcie, Grajcie Królowi naszemu, grajcie!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śpiewajcie, śpiewajcie naszemu Królowi, śpiewajcie,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 naszemu, śpiewajcie! Śpiewajcie Królowi naszemu,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śpiewajcie, śpiewajcie Królowi naszemu,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 захопило тремтіння, там болі наче тої, що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śpiewajcie; śpiewajcie naszemu Królowi, 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bowiem Królem całej ziemi; grajcie, postępując roztropnie.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6:5&lt;/x&gt;; &lt;x&gt;130 16:9&lt;/x&gt;; &lt;x&gt;230 150:3-5&lt;/x&gt;; &lt;x&gt;560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2024-06-03T19:06:26Z</dcterms:modified>
</cp:coreProperties>
</file>