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popełniłem zło w Twoich oczach, Tak że jesteś* sprawiedliwy w swojej mowie,** Czysty w swoim 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zgrzeszyłem, Popełniłem zło w Twoich oczach, Słuszne jest Twe napomnienie, Jesteś bez zarzutu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wewnętrzną i w głębi serca dasz mi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tobiem samemu zgrzeszył, i złem przed oczyma twemi uczynił, abyś był sprawiedliwy w mowie twojej, i czystym w sądzie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Tobiem samemu zgrzeszył i uczyniłem złość przed tobą, abyś się usprawiedliwił w mowach twoich, a zwyciężył, gdy cię posądzają.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przeciw Tobie zgrzeszyłem i uczyniłem, co złe jest w Twych oczach, tak że się okazujesz sprawiedliwy w swym wyroku i prawy w swoim osądzie.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uczyniłem to, co złe w oczach twoich, Abyś okazał się sprawiedliwy w wyroku swoim, Czysty w sądzie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przeciw Tobie samemu i na Twoich oczach zło uczyniłem. Bądź więc sprawiedliwy w swoim wyroku i prawy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dopuściłem się tego, co za złe uznajesz, ale Ty będziesz sprawiedliwy w swym wyroku i bezstronny w swoim sądzeniu.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przeciw Tobie samemu zgrzeszyłem i dopuściłem się tego, co jest złe w oczach Twoich; tak więc okażesz swą sprawiedliwość przez swój wyrok, a prawość swoją przez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всі потопні слова, обманливий язик.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zgrzeszyłem i czyniłem zło w Twoich oczach; bo jesteś sprawiedliwy w Twym wyroku oraz czysty w Twoim osądzie.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upodobałeś sobie prawdomówność we wnętrzu, i spraw, bym w skrytości swego ja poznał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Ta, że jesteś, </w:t>
      </w:r>
      <w:r>
        <w:rPr>
          <w:rtl/>
        </w:rPr>
        <w:t>לְמַעַן</w:t>
      </w:r>
      <w:r>
        <w:rPr>
          <w:rtl w:val="0"/>
        </w:rPr>
        <w:t xml:space="preserve"> (lema‘an), może mieć zn. celowe: Tak, byś okazał się, w tym przyp. jednak ma zn. skutkowe (por. &lt;x&gt;230 30:12&lt;/x&gt;;&lt;x&gt;230 68:23&lt;/x&gt;; &lt;x&gt;20 11:9&lt;/x&gt;; &lt;x&gt;30 20:3&lt;/x&gt;; &lt;x&gt;50 29:18&lt;/x&gt;; &lt;x&gt;110 8:41&lt;/x&gt;; &lt;x&gt;120 13:23&lt;/x&gt;;&lt;x&gt;120 22:17&lt;/x&gt;; Pr 2:20; &lt;x&gt;290 44:9&lt;/x&gt;; &lt;x&gt;350 8:4&lt;/x&gt;; &lt;x&gt;370 2:7&lt;/x&gt;; &lt;x&gt;360 4:1&lt;/x&gt;; &lt;x&gt;330 21:15&lt;/x&gt;,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ocenie.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2024-05-31T19:19:48Z</dcterms:modified>
</cp:coreProperties>
</file>