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stanę się bielszy niż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swe oblicze od moich grzechów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mię, isopem, a oczyszczon będę; omyj mię, a nad śnieg wybielony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Pokropisz mię hizopem, a będę oczyściony, omyjesz mię, a będę nad śnieg wybielony.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stanę się czysty, obmyj mnie, a nad śnieg wybieleję.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oczyszczony; Obmyj mnie, a ponad śnieg bielszy się 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czysty, oczyść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abym stał się czysty, obmyj mnie, bym nad śnieg był bielszy.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 a będę oczyszczony, obmyj mnie, a ponad śnieg bielszy się 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чоловік, який не поклав Бога за свого помічника, але надіявся на множество свого багацтва і скріпився у свому безглузді.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Rozgrzesz mnie hizopem, a będę czysty; obmyj mnie, a będę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swe oblicze przed mymi grzechami i wymaż wszystkie moje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2024-05-31T21:07:50Z</dcterms:modified>
</cp:coreProperties>
</file>