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Twojego gniewu, Jestem wyniszczony grozą Twoich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co dzień jak woda, wszystkie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przeciwko mnie srogi gniew twój, a strachy twoje wytraciły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się przeniosły gniewy twoje a strachy twoje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mną przeszły Twe gniewy i zgubiły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ciosy gniewu twego, Niszczą mnie strachy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burze Twojego gniewu, zniszczyły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mnie zapalczywość Twoja i niszczą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płomienie Twego gniewu, wyniszczyły mnie Twoje grozę budzące zrządzenia.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твому імені зрадіють ввесь день і в твоїй праведності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po mnie Twe ognie i skruszyły mnie Twoje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Otaczały mnie jak wody przez cały dzień. Okrążyły mnie wszystkie naraz.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2024-05-31T16:09:40Z</dcterms:modified>
</cp:coreProperties>
</file>