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odrzuciłeś i wzgardziłeś, I rozgniewałeś się na swego pomazańca,*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sam odrzuciłeś, odtrąciłeś I rozgniewałeś się na swego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 twoim sługą, strąciłeś na ziemię jego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go ty odrzucił i wzgardził; rozgniewałeś się na pomazańca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przedsię odrzuciłeś i wzgardziłeś, odwlokłeś Chrystusa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odpędziłeś [go] i odrzuciłeś, rozgniewałeś się na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Ty odrzuciłeś i wzgardziłeś nim, Rozgniewałeś się na pomazańca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swojego pomazańca, wzgardziłeś nim, rozgniewałeś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odtrąciłeś ze wzgardą Twego pomazańca, rozgniewałeś się na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go i wzgardziłeś nim, uniosłeś się gniewem przeciw Twemu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go porzuciłeś, nim wzgardziłeś, uniosłeś się na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Wzgardziłeś przymierzem swego sługi; do samej ziemi zbezcześciłeś jego diadem.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&lt;x&gt;230 18:51&lt;/x&gt;; &lt;x&gt;230 20:7&lt;/x&gt;; &lt;x&gt;230 28:8&lt;/x&gt;; &lt;x&gt;230 84:10&lt;/x&gt;; &lt;x&gt;230 132:10&lt;/x&gt;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2024-05-30T03:44:06Z</dcterms:modified>
</cp:coreProperties>
</file>