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ale z ust bezbożnych sączy się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nad odpowiedzią, a usta niegodziwych tryskają złymi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przemyśliwa, co ma mówić; ale usta niepobożnych wywierają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posłuszeństwo, usta niezbożnych opływają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serce rozważa odpowiedź, usta bezbożnych zioną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z ust bezbożnych tryska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z ust niegodziwych wylewa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rozważa odpowiedź, a usta przewrotnych tryskają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usta niegodziwych wybuchają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należy odpowiedzieć; lecz usta niegodziwych wylewają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rozmyśla, żeby odpowiedzieć, lecz usta niegodziwych tryskają tym,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2024-05-23T08:46:44Z</dcterms:modified>
</cp:coreProperties>
</file>