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szybko na początku zdobyte,* ** przy końcu nie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szybko zdobyte, przy końcu nie spotka się z 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prędko nabyte na początku nie będzie błogosławione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Dziedzictwu prędko z początku nabytemu naostatek błogosławić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Dziedzictwo, do którego się z przodku kwapią, na końcu błogosławieństwa mieć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pośpiesznie zgarnięte jest w końcu bez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szybko zdobyte na końcu nie ma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na początku szybko zdobyty, nie okaże się na końcu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przejęte z pośpiechem nie doczeka się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zdobyta pospiesznie na początku nie będzie błogosławiona przy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Spuścizna zdobyta z początku szybko – nie będzie błogosławiona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z początku nabywa się chciwością, lecz jego przyszłość nie będzie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szybko zdobyte, </w:t>
      </w:r>
      <w:r>
        <w:rPr>
          <w:rtl/>
        </w:rPr>
        <w:t>מְבֹהֶלֶת</w:t>
      </w:r>
      <w:r>
        <w:rPr>
          <w:rtl w:val="0"/>
        </w:rPr>
        <w:t xml:space="preserve"> (mewohelet): wersja qere zaświadczona w wielu Mss. Wg ketiw : </w:t>
      </w:r>
      <w:r>
        <w:rPr>
          <w:rtl/>
        </w:rPr>
        <w:t>מְבֻחֶלֶת</w:t>
      </w:r>
      <w:r>
        <w:rPr>
          <w:rtl w:val="0"/>
        </w:rPr>
        <w:t xml:space="preserve"> (mewuchelet): chciwie zdobyte.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13:11&lt;/x&gt;; &lt;x&gt;240 28:20&lt;/x&gt;;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2024-05-30T08:47:26Z</dcterms:modified>
</cp:coreProperties>
</file>