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poręczył za obcego; weź od niego zastaw za cudzoziemkę.*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poręczył za obcego; weź od niego zastaw za cudzoziemkę.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Zabierz szatę temu,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ręczył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obcego, i od tego, który ręczył za cudzą kobietę, weź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szatę tego, któryć ręczył za obcego; a od tego, który ręczył za cudzoziemkę, weźmij zastaw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suknią tego, który ręczył za obcego, a za inne weźmi fant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suknię - ręczy za obcego, za nieznajomego - weź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suknię tego, kto za obcego ręczy; zlicytuj go za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jego wierzchnie okrycie, bo dał je jako zabezpieczenie za innego, i za obcą przyjmij je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kto poręczył za obcego, żądaj płaszcza, weź od niego zastaw za nieznajomego.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szatę, którą poręczył za obcego, i zamiast od obcych [ludzi] od niego weźmij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Скинь твій плащ, бо минув кепкун, який чуже нищить.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szatę, ponieważ zaręczył za obcego; a za tą cudzą kobietę zabierz mu ją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człowieka, jeśli poręczył za obcego; a gdy chodzi o cudzoziemkę, bierz od niego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2024-05-28T10:05:05Z</dcterms:modified>
</cp:coreProperties>
</file>