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spotykają się — JAHWE daje wzrok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spotykają się, a JAHWE obu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spotkali się; a wszakże obydwóch oczy Pan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a ten, który pożycza, zabieżeli sobie, obudwu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się: biedny i ciemięzca, Pan obydwu oczy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biedny spotyka się ze zdziercą, Pan obdarza światłem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ciemiężca spotykają się ze sobą, JAHWE daje światło oczom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się ubogi i jego ciemięzca, JAHWE oświeca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 spotykają się ze sobą, [a przecież] oczy ich obu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разом сходяться той, хто позичає, і довжник Господь над обома чинить нагляд.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wyzyskiwacz się stykają; oczy obydwu oświeca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ubogi i ciemięzca; lecz JAHWE obydwom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2024-05-29T09:12:43Z</dcterms:modified>
</cp:coreProperties>
</file>