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coraz jaśniejszej – aż nastanie 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która z wolna sprowadza 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ścieżka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jasne światło, które świeci coraz jaśniej aż do dnia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ścieszka sprawiedliwych jako światłość jasna, która im dalej tem bardziej świeci, aż do dnia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szcieżka sprawiedliwych jako jasna światłość, wschodzi i roście aż do doskonałego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prawych jest światłem porannym, wschodzi i wzrasta aż do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droga sprawiedliwych jest jak blask zorzy porannej, która coraz jaśniej świeci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jest jak brzask, który się rozjaśnia aż do pełni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sprawiedliwych jest jak światło poranne, które staje się coraz jaśniejsze, aż dojdzie do dnia pełnego.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sprawiedliwych jest jak światłość poranka, blask jej coraz bardziej jaśnieje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 праведних світяться подібно до світла, ідуть впереді і світять, аж доки не настане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ścieżka sprawiedliwych jest jak światło jutrzni, które przybiera jasnością, aż do pełni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prawych jest jak jasne światło, które świeci coraz jaśniej, aż nastanie pełny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2024-06-01T20:39:59Z</dcterms:modified>
</cp:coreProperties>
</file>