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tronie wyżyn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wyżynach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drzwi swego domu, na krześle, na wysokich miejscach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 u drzwi domu swego na stołku, na miejscach wysokich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we drzwiach domu swego na stołku, na wyższym miejscu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swego domu usiadła, na tronie, na wyżynach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do swojego domu, na tronie w wysuniętych punktach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do swojego domu, na tronie, na wysokich miejscach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 u drzwi swego domu, na podwyższeniu, wśród pagórków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drzwi swego domu, na tronie, na wyniosłych miejscach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Сіла при дверях свого дому на стільці на яву при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tronie, na wyżynach miasta, zasiada u wejścia do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usiadła u wejścia do swego domu, na swym miejscu, na wyżynach miasta,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2024-05-31T18:09:20Z</dcterms:modified>
</cp:coreProperties>
</file>