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2"/>
        <w:gridCol w:w="4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przygotowała mięso,* zmieszała** wino, zastawiła stół,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przygotowała mięso, przyprawiła wino, zastawiła stół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Zabiła swoje bydło, zmieszała wino i zastawiła stół;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Pobiła bydło swoje, roztworzyła wino swoje, i stół swój przygotowała;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Ofiarowała ofiary swoje, roztworzyła wino i stół swój wystawiła.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nabiła swych zwierząt, namieszała wina i zastawiła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Zabiła swoje bydło, zmieszała wino, zastawiła swój stół,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Pozabijała zwierzęta, przygotowała wino, zastawiła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Przygotowała mięso, zmieszała wino i zastawiła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zabiła swoje bydło, zaprawiła wino i zastawiła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Забила свої жертви, розлила в свої посудини вино і приготовила свій стіл.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Przyrządziła Swoje mięsiwo oraz zmieszała Swoje wino; zastawiła także Swój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Urządziła ubój; zmieszała swoje wino; ponadto zastawiła stół.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przygotowała mięsny posiłek.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23:30&lt;/x&gt;; &lt;x&gt;290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2024-06-04T04:05:46Z</dcterms:modified>
</cp:coreProperties>
</file>