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9"/>
        <w:gridCol w:w="4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wypchnę cię z twojego posterunku, i zrzucą* cię z twojego stanowiska.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Wypchnę cię z twojego urzędu, tak że zrzucą cię z twojego stanowiska!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Wypędzę cię z twego stanowiska, z twego urzędu ściągnę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wypędzę cię z stanowiska twego, a z urzędu twego złożę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wypędzę cię z stanowiska twego, i z urzędu twego złożę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strącę cię z twego urzędu i przepędzę cię z twojej posady,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usunę cię z twojego urzędu, i zrzucę cię z twojego stanowiska.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Zrzucę cię z twego stanowiska, usunę cię z twojego urzędu.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twojego stanowiska cię strącę i zrzucę cię z twojego urzędu.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stanowiska twojego cię zrzucę i przegnam cię z twego urzędu.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будеш відставлений від твого завідування і від твоєї посади.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Strącę cię z twojego stanowiska oraz złożę cię z twojego urzędu.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usunę cię z twojej pozycji, i zostaniesz zrzucony ze swego oficjalnego stanowiska.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i zrzucił cię, zob. jednak G: καὶ ἀφαιρεθήσῃ ἐκ τῆς οἰκονομίας σου καὶ ἐκ τῆς στάσεώς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2024-05-23T18:28:21Z</dcterms:modified>
</cp:coreProperties>
</file>