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Pana* ktoś mocny i potężny, jak ulewa gradowa, jak huragan zniszczenia, jak ulewa wód (wielkich), jak potężna powódź** – rzuci ich na ziemię (swą) ręką.***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mocny i potężny, jak ulewa gradowa, jak huragan zniszczenia, jak strumień wód wielkich, jak potężna powódź — rzuci on ich na ziemię swą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ktoś od Pana, mocny i silny, jak burza gradowa, jak niszcząca nawałnica, jak ulewa gwałtownych rwących wód, rzuci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możny i silny Pański będąc jako nawałność gradu, jako wicher wywracający, jako bystrość wód gwałtownej powodzi uderzy ją o ziemię ręką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duży a mocny Pan jako nawałność gradu, wicher druzgocący, jako bystrość wód gwałtownych, wylewających i wypuszczonych na ziemię przestroną.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od Pana, mocny i potężny, jak burza gradowa, jak niszczycielska trąba powietrzna, jak nawałnica wód gwałtownie wzbierających, [wszystko] na ziemię z mocą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od Pana ktoś mocny i potężny, jak burza gradowa, jak niszczący huragan, jak ulewa potężnych rwących strumieni; ta rzuci ich z mocą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posłany przez Pana, mocny i silny, jak gradobicie i niszcząca burza, jak nawałnica wód gwałtownie wezbranych, które z mocą rzuci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silny i potężny przybywa z dopuszczenia Pana jak burza gradowa, jak niszczący huragan, jak kaskada wód rwących, gwałtownych, i rzuci ich z mocą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silny i potężny [posłany] przez Pana, jak zawierucha gradowa, niszczący huragan, jak nawałnica wód rwących, gwałtownych ciśnie ją z mocą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і тяжкий господний гнів, як град, що сходить де немає покриття, сильно сходить. Як велике множество води, що зносить почву землі, він зробить спочинок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ma silnego i potężnego; on ją siłą strąci na ziemię, jak nawałnica gradu, burza niszcząca, jak powódź wód gwałtownych i 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ma kogoś silnego i energicznego. Jak burza gradowa, niszczycielska burza, jak burza niosąca potężne, zalewające wody, z całej siły rzuci on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Pana, </w:t>
      </w:r>
      <w:r>
        <w:rPr>
          <w:rtl/>
        </w:rPr>
        <w:t>לַאדֹנָי</w:t>
      </w:r>
      <w:r>
        <w:rPr>
          <w:rtl w:val="0"/>
        </w:rPr>
        <w:t xml:space="preserve"> : wg 1QIsa a : </w:t>
      </w:r>
      <w:r>
        <w:rPr>
          <w:rtl/>
        </w:rPr>
        <w:t>ליהוה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potężna powódź, ּ</w:t>
      </w:r>
      <w:r>
        <w:rPr>
          <w:rtl/>
        </w:rPr>
        <w:t>כַּבִירִים ׁשֹטְפִים</w:t>
      </w:r>
      <w:r>
        <w:rPr>
          <w:rtl w:val="0"/>
        </w:rPr>
        <w:t xml:space="preserve"> : wg 1QIsa a : </w:t>
      </w:r>
      <w:r>
        <w:rPr>
          <w:rtl/>
        </w:rPr>
        <w:t>כברים שוטפים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ręką : idiom: siłą.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6:9-10&lt;/x&gt;; &lt;x&gt;290 8:11-15&lt;/x&gt;; &lt;x&gt;530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2024-05-28T06:48:53Z</dcterms:modified>
</cp:coreProperties>
</file>