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również ci chwiali się od wina i błądzili pod wpływem trunku.* Kapłan i prorok** chwiali się od trunku, z zamętem (w głowie) z powodu wina, błądzili pod wpływem trunku, chwiali się podczas widzenia, zataczali przy wyrokowaniu.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również ci chwiali się od wina i błądzili pod wpływem trunku.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 i prorok zataczali się pijani, w swej nietrzeźwości niezdolni do myślenia. Z powodu trunku popełniali błędy, chwiali się przy prorokowaniu i zataczali, wydając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ci od wina błądzą i od mocnego napoju zataczają się. Kapłan i prorok błądzą od mocnego napoju, utonęli w winie, zataczają się od mocnego napoju, błądzą w widzeniach, potykają się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ci od wina błądzą, i od mocnego napoju potaczają się. Książę i prorok błądzą od mocnego napoju, utonęli w winie, potaczają się od mocnego napoju, błądzą w widzeniu, potykają się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ci od wina nie znali a od pijaństwa pobłądzili, kapłan i prorok nie wiedzieli od pijaństwa, zatonęli w winie, pobłądzili w pijaństwie, nie znali widzącego, nie umieli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ci chodzą chwiejnie z powodu wina, zataczają się pod wpływem sycerys. Kapłan i prorok chodzą chwiejnie z powodu sycery, wino zawróciło im w głowie, zataczają się pod wpływem sycery, chodzą jak błędni, miewają zwidzenia, potykają się, gdy odbywają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ci chwieją się od wina i zataczają się od mocnego napoju; kapłan i prorok chwieją się od mocnego napoju, są zmożeni winem, zataczają się od mocnego napoju, chwieją się podczas prorokowania, zataczają się podczas wyrokowania.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także chwieją się pod wpływem wina, zataczają się od sycery! Kapłan i prorok chwieją się pod wpływem sycery. Zamroczeni są winem, zataczają się od sycery, chwieją się, gdy mają widzenia, potykają się przy wydawaniu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kapłan i prorok słaniają się od wina i zataczają się pod wpływem sycery. Chwieją się oni od sycery, chodzą upojeni winem, zataczają się od sycery, słaniają się w czasie prorokowania, potykają się, gdy podejmują decyzje.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oni słaniają się od wina i zataczają pod wpływem trunku: kapłan i prorok chwieją się od napitku; zwyciężeni przez wino zataczają się od trunków, chwieją się przy przepowiadaniu, potykają przy ogłaszaniu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ці зведені вином, вони були зведені сильним напоєм. Священик і пророк зійшли з ума через вино, захиталися від піянства сильного напою, вони були зведені. Це є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 ci się zataczają od wina, i chwieją od napoju; kapłan i wieszcz zataczają się od mocnego napoju; są odurzeni od wina i chwieją się od napoju, zataczają się przy jasnowidzeniu i potykają przy wyrokowaniu.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ci błądzą pod wpływem wina, i błąkają się pod wpływem odurzającego napoju, Kapłan i prorok błądzą z powodu odurzającego napoju, wpadają w oszołomienie pod wpływem wina, błąkają się pod wpływem odurzającego napoju; błądzą w swoim widzeniu, zataczają się w swym rozstrzyganiu.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piwa, ׁ</w:t>
      </w:r>
      <w:r>
        <w:rPr>
          <w:rtl/>
        </w:rPr>
        <w:t>שֵכָר</w:t>
      </w:r>
      <w:r>
        <w:rPr>
          <w:rtl w:val="0"/>
        </w:rPr>
        <w:t xml:space="preserve"> (szechar).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kapłan i prorok, ּ</w:t>
      </w:r>
      <w:r>
        <w:rPr>
          <w:rtl/>
        </w:rPr>
        <w:t>כֹהֵן וְנָבִיא</w:t>
      </w:r>
      <w:r>
        <w:rPr>
          <w:rtl w:val="0"/>
        </w:rPr>
        <w:t xml:space="preserve"> : wg 1QIsa a : </w:t>
      </w:r>
      <w:r>
        <w:rPr>
          <w:rtl/>
        </w:rPr>
        <w:t>כוהן ונבי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2024-05-30T03:14:52Z</dcterms:modified>
</cp:coreProperties>
</file>