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latające ptaki – tak obroni JAHWE Zastępów Jerozolimę, obroni i wyratuje, przejdzie* i wybawi.**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latające ptaki — tak JAHWE Zastępów obroni Jerozolimę, obroni i wyratuje, przez swe przejście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ptaki latają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koło swego gniazda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tak JAHWE zastępów obroni Jerozolimę;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owszem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obroni i wybawi, a przechodząc,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ptaki latają około gniazda swego, tak obroni Pan zastępów Jeruzalem, i owszem, broni i wybawia, a przechodząc z pomstę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ptacy latający, tak nakryje JAHWE zastępów Jeruzalem, broniąc i wybawiając, przechodząc i zbawiając.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ptaki latające, tak Pan Zastępów osłoni Jeruzalem, osłoni i ocali, oszczędzi i 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 Pan Zastępów Jeruzalem, tak jak ptaki latające nad gniazdem, ochroni i wyratuje, zachowa i 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ptaki unoszące się w powietrzu, tak JAHWE Zastępów osłoni Jerozolimę, ochroni ją i ocali, oszczędzi i 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latające ptaki, tak JAHWE osłoni Jeruzalem, osłoni i ocali, ominie i 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ptaki rozpościerające skrzydła - tak Jahwe Zastępów Jeruzalem osłoni, obroni, wybawi, oszczędzi, ocali!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птах, що літає, так Господь оборонить і визволить і обереже і спасе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trzepoczące ptaki – tak WIEKUISTY Zastępów ochroni Jeruszalaim, broniąc i ocalając, oszczędzając i wybawiając.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ptaki latające – tak właśnie JAHWE Zastępów będzie bronił Jerozolimy. Broniąc jej, na pewno ją wyzwoli. Oszczędzając ją, zapewni jej ocalenie”.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wybawi, </w:t>
      </w:r>
      <w:r>
        <w:rPr>
          <w:rtl/>
        </w:rPr>
        <w:t>וְהִמְלִיט</w:t>
      </w:r>
      <w:r>
        <w:rPr>
          <w:rtl w:val="0"/>
        </w:rPr>
        <w:t xml:space="preserve"> (wehimlit): wg 1QIsa a : zabezpieczy, </w:t>
      </w:r>
      <w:r>
        <w:rPr>
          <w:rtl/>
        </w:rPr>
        <w:t>הפליט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2024-06-02T08:45:55Z</dcterms:modified>
</cp:coreProperties>
</file>