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 dajcie się zwieść Hiskiaszowi. On was nie uratuje!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będzie mógł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Ezechyjasz: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król: Niechaj was nie zwodzi Ezechiasz,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ponieważ nie potrafi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gdyż nie zdoła was wyratować!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Ezechiasz nie zwodzi, bo on nie jest w stanie was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«Niech was nie zwodzi Ezechiasz, gdyż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цар: Хай вас не обманює Езекія словами, які не зможуть вас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Chiskjasz was nie zwodzi, bowiem nie zdoła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król: ʼNie dajcie się zwodzić Ezechiaszowi, bo nie zdoła was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2024-06-03T18:29:08Z</dcterms:modified>
</cp:coreProperties>
</file>