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słyszałeś?* Już dawno (Ja) tę (rzecz) uczyniłem – od dni pradawnych – i** (Ja) ją ułożyłem, teraz sprawiam, że się dzieje. A jest (taka): Na straty*** – kupami gruzów miasta obwarowane,****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Już dawno tę rzecz uczyniłem! W pradawnych czasach ją ustaliłem, a teraz sprawiam, że się dzieje — i jesteś, by w kupy gruzów zamieniać miasta warowne.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słyszałeś, że ja dawno to uczyniłem i za dawnych dni to sprawiłem? A teraz wypełniam, gdy obracasz warowne miasta w stosy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nie słyszał, żem to z dawna uczynił, i ode dni starodawnych to sprawił? A teraz do tego przywodzę, aby w pustynie i w kupy rumu miasta obronne obrócone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nie słyszał, com mu z dawna uczynił? Ode dni starodawnych jam to stworzył i terazem przywiódł. I zstało się na wykorzenienie pagórków społecznie walczących i miast obronnych.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Z dawna to przygotowałem. Co ułożyłem od prastarych czasów, to teraz w czyn wprowadzam, żebyś mógł obrócić w stosy gruzów obwarowane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 od dawna, że Ja to uczyniłem, od pradawnych czasów ustanowiłem to, czego teraz dokonałem, że ty zamieniłeś w kupy gruzów miasta warowne,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słyszałeś, że od dawna to przygotowywałem? Od zamierzchłych dni to obmyślałem, a teraz przeprowadziłem. Tak się stało, aby obrócić doszczętnie w ruiny warowne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dobrze wiedziałeś, że od dawna to zamierzyłem, od dni najdawniejszych to przygotowałem, a teraz wypełniam, gdy obwarowane miasta zamieniasz w stosy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słyszałeś? Wszak Ja to od dawna zrządziłem. Od dni najdawniejszych ująłem to w planie - a teraz to spełniam. Dlatego mogłeś twierdze zamieniać w 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почув цього від давна, те, що Я зробив? Від давних днів Я заповів, а тепер Я показав спустошити народи в твердинях і тих, що живуть в закріплених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słyszałeś, że to od dawna ustanowiłem, zarządziłem od czasów pierwotnych? A teraz to sprowadziłem; zatem zostałeś powołany, byś burzył warowne miasto w rozrzucone zwaliska.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Od czasów odległych jest to, co uczynię. Od dni minionych to kształtowałem. Teraz to wprowadzę. Ty zaś posłużysz do tego, by miasta warowne opustoszały jak kupy ruin.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: brak 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jesteś, by wytracić w kupy gruzów.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oblężone.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2024-06-03T11:05:53Z</dcterms:modified>
</cp:coreProperties>
</file>