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Wiersz* Hiskiasza, króla judzkiego, gdy był chory** i ożył ze swojej choroby: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psalm Hiskiasza, króla Judy. Dotyczy on jego choroby i uzdrowienia: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pismo Ezechiasza, króla Judy, gdy zachorował i wyzdrowiał: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Pisanie Ezechyjasza, króla Judzkiego, gdy był zachorował i wyzdrowiał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Judzkiego, gdy był zachorzał i ozdrowiał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judzkiego, gdy popadł w chorobę, ale został z niej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Hiskiasza, króla judzkiego, gdy był chory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Judy, który chorował, ale powrócił do zdrowia: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powiedział: „Taki znak otrzymasz od JAHWE, że JAHWE wypełni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Kantyk Ezechiasza, króla Judy, z okresu jego choroby, z której został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Езекії царя Юдеї, коли він захворів і встав від своєї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pismo Chiskjasza, króla Judy, gdy zachorował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Judy, gdy zachorował i odzyskał siły po swej chorobie.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Wiersz, </w:t>
      </w:r>
      <w:r>
        <w:rPr>
          <w:rtl/>
        </w:rPr>
        <w:t>מִכְּתָב</w:t>
      </w:r>
      <w:r>
        <w:rPr>
          <w:rtl w:val="0"/>
        </w:rPr>
        <w:t xml:space="preserve"> (michtaw): Pismo; wg BHS: Psalm, </w:t>
      </w:r>
      <w:r>
        <w:rPr>
          <w:rtl/>
        </w:rPr>
        <w:t>מכתם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 był chory, ּ</w:t>
      </w:r>
      <w:r>
        <w:rPr>
          <w:rtl/>
        </w:rPr>
        <w:t>בַחֲֹלתֹו</w:t>
      </w:r>
      <w:r>
        <w:rPr>
          <w:rtl w:val="0"/>
        </w:rPr>
        <w:t xml:space="preserve"> : w 1QIsa a : </w:t>
      </w:r>
      <w:r>
        <w:rPr>
          <w:rtl/>
        </w:rPr>
        <w:t>בחוליותיו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2024-05-29T21:55:48Z</dcterms:modified>
</cp:coreProperties>
</file>