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Cieszcie, cieszcie lud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cieszcie, ludu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Потішайте, потішайте мій нарід, говорить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”Pocieszajcie, pocieszajcie mój lud” – mówi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 Bóg, </w:t>
      </w:r>
      <w:r>
        <w:rPr>
          <w:rtl/>
        </w:rPr>
        <w:t>אֱֹלהֵיכֶם</w:t>
      </w:r>
      <w:r>
        <w:rPr>
          <w:rtl w:val="0"/>
        </w:rPr>
        <w:t xml:space="preserve"> : w 1QIsa a : </w:t>
      </w:r>
      <w:r>
        <w:rPr>
          <w:rtl/>
        </w:rPr>
        <w:t>אלוהיכמה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2024-06-01T08:00:23Z</dcterms:modified>
</cp:coreProperties>
</file>