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wody* i piędzią** wymierzył niebiosa, i przeliczył miarką proch ziemi, i zważył na wadze góry, i pagórki na szalach?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odmęty mórz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piędzią wymierzył niebiosa? Kto miarką przeliczył proch ziemi, zważył na wadze góry i umieścił na szalach pagórki?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swoją garścią, a niebiosa piędzią wymierzył? Kto miarą odmierzył proch ziemi? Kto zważył góry na wadze,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garścią swoją, a niebiosa piędzią rozmierzył? a kto proch ziemi miarą zmierzył? kto 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wody, a niebiosa piędzią zważył? Kto zawiesił trzemi palcy wielkość ziemie i 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morskie swą garścią i piędzią wymierzył niebiosa? Kto zawarł ziemię w miarce? Kto zważył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 i piędzią wytyczył granice niebiosom? A kto korcem odmierzył glinę? Kto zważył na wadze góry, a pagórki na szalach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odmierzył wody i dłonią wymierzył niebiosa? Kto zdołał miarką objąć proch ziemi, zważyć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mórz swą garścią i swoją dłonią utwierdził niebo? Kto miarą przesypał proch ziemi, góry odważył na wadze, a wzgórza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wody morza garścią odmierzył i piędzią niebiosom rozmiary wyznaczył? Kto miarą odsypał proch ziemi? Kto góry na wadze odważył a wzgórza -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зміряв рукою воду і небо долонею і всю землю пригорщею? Хто поставив гори мірою і ліси важками?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swoją garścią zmierzył wody, a niebiosa rozmierzył piędzią; kto ujął miarą ziemski proch, zważył na wadze góry, albo wzgórza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zmierzył wody i piędzią wymierzył niebiosa, i w miarce zmieścił proch ziemi albo zważył góry na wadze, a wzgórza na szalach?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wody morza, </w:t>
      </w:r>
      <w:r>
        <w:rPr>
          <w:rtl/>
        </w:rPr>
        <w:t>מי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(zeret); wg 1QIsa a : piędzią swoją, </w:t>
      </w:r>
      <w:r>
        <w:rPr>
          <w:rtl/>
        </w:rPr>
        <w:t>בזרתו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2024-06-01T09:31:43Z</dcterms:modified>
</cp:coreProperties>
</file>