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(Ja),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Święty wasz; Stworzyciel Izraelowy,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święty wasz, stworzyciel Izraelów,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wasz Święty, Stworzyciel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waszym Świętym;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Święty, Stwórca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Święty wasz [Bóg], Stwórca Izraela, Jam jest Królem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 святий, що обявив Ізраїлеві вашого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wasz Święty, Twórca Israela,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Święty, Stwórca Izraela, wasz Król”.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2024-05-31T20:44:04Z</dcterms:modified>
</cp:coreProperties>
</file>