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opiewał* moją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ogłaszał mą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lud, który dla siebie stworzyłem, będzie opowiadać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ten, którym sobie stworzył, chwałę moję opowiadać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utworzyłem sobie, chwałę moję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ten, który sobie utworzyłem, opowiadać będzie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zwiastował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uformowałem, będzie głosić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ukształtowałem, będzie głosił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stworzyłem, głosić będzie mą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нарід, якого Я оберіг, щоб розповів про мої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ludowi, który Sobie utworzyłem, by głosił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utworzyłem, żeby opiewał moją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opiewał, </w:t>
      </w:r>
      <w:r>
        <w:rPr>
          <w:rtl/>
        </w:rPr>
        <w:t>יְסַּפֵרּו</w:t>
      </w:r>
      <w:r>
        <w:rPr>
          <w:rtl w:val="0"/>
        </w:rPr>
        <w:t xml:space="preserve"> (jesapperu): będzie mówił, </w:t>
      </w:r>
      <w:r>
        <w:rPr>
          <w:rtl/>
        </w:rPr>
        <w:t>יואמרו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2024-05-29T14:35:25Z</dcterms:modified>
</cp:coreProperties>
</file>