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świątyni, obłożę Jakuba klątwą, a Izraela wystawię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książąt świątyni i wydałem Jakuba klątwie, a Izraela zniewagom.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zrzucę książąt z miejsc świętych, i podam na przeklęstwo Jakóba, a Izraela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książęta święte, dałem na wytracenie Jakoba a Izraela na bluźnienie.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sponiewierałem książąt mego przybytku, obłożyłem klątwą Jakuba, Izraela [wydałem]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znieważyli moją świętość. Dlatego Jakuba obłożyłem klątwą, a Izraela wystawiłem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poniżyłem przywódców świątynnych, obłożyłem klątwą Jakuba, wystawiłem Izraela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zarządców świętości, wydałem Jakuba na zagładę, a Izraela wystawiłem na zniewagi”.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zbezcześcili mą Świątynię. Przeto Jakuba wydałem na klęskę, a Izraela -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опоганили мої святощі, і Я дав вигубити Якова, і (віддав) Ізраїля на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znieważyłem świętych przywódców, wydałem Jakóba zniszczenie, a Israela na przezwisko.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Zbezczeszczę więc książąt świętego miejsca i wydam Jakuba Jako człowieka przeznaczonego na zagładę, a Izraela wydam na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2024-05-30T00:46:37Z</dcterms:modified>
</cp:coreProperties>
</file>