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5"/>
        <w:gridCol w:w="53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mówi do ojca: Co ty płodzisz? A do kobiety: Co ty rodzisz?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pyta ojca: Po co płodzisz? A kobietę: Po co rodzisz?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który mówi ojcu: Cóż spłodziłeś? A do kobiety: Cóż urodziłaś?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który mówi ojcu: Cóż płodzisz? a niewieście: Cóż porodzisz?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Biada, kto mówi ojcowi: Co płodzisz? A niewieście: Co rodzisz?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mówi ojcu: Co spłodziłeś? albo niewieście mówi: Co urodziłaś?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mówi do ojca: Dlaczego płodzisz? A do kobiety: Dlaczego rodzisz?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mówi do ojca: Co płodzisz?! Albo do kobiety: Co rodzisz?!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mówi do ojca: „Co ty spłodziłeś?”, a do kobiety: „Co ty urodziłaś?”.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mówiącemu do ojca: ”Co płodzisz?” i do niewiasty: ”Cóż to rodzisz?”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каже батькові: Яким породиш? І матері: Ким болітимеш?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który powiada do ojca: Czemu płodziłeś? Albo do niewiasty: Czemu się męczyłaś porodem?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mówi do ojca: ”Co płodzisz?”, a do żony: ”Co rodzisz w bólach?”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2024-06-01T11:16:44Z</dcterms:modified>
</cp:coreProperties>
</file>