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wszyscy! Słuchajcie! Czy kto inny to zapowiedział? Ten, którego JAHWE kocha, wykona Jego wolę na Babilonie, wykona ją swym ramieniem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Zbierzcie się wszyscy i słuchajcie. Któż spośród nich to opowiedział? JAHWE go umiłował, on wykona jego wolę na Babilonie i jego ramię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wszyscy, a słuchajcie. Któż z nich to opowiedział? Pan umiłował go, on wykona wolę jego nad Babilonem, a ramię jego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wy wszyscy, a słuchajcie: kto z nich opowiedział to? JAHWE go umiłował, uczyni wolą swą w Babilonie a ramię swoje w 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 i słuchajcie: Kto z nich przepowiedział te rzeczy? Ulubieniec Pana spełni Jego wolę co do Babilonu i jego plemienia -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 i słuchajcie! Kto z nich to przepowiedział? Ten, którego Pan miłuje, wykona jego wolę na Babilonie, a jego ramię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posłuchajcie: Czy ktoś z nich to zapowiedział? Ten, którego JAHWE umiłował, spełni Jego wolę wobec Babilonu, jego ramię zaciąży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słuchajcie! Któż spośród was to przewidywał? JAHWE obdarzył go miłością i on spełni Jego wolę co do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słuchajcie; Któż spośród was to zapowiedział? Mój ulubieniec wypełni mą wolę wobec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зберуться і почують. Хто їм це сповістив? З любови до тебе Я виконав твою волю на Вавилоні, щоб забрати насіння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słuchajcie: Kto z nich zwiastował, że ten, którego umiłował WIEKUISTY, przeprowadzi Jego wolę w Babelu i okaże Jego potęgę nad Kasdejczykami?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się, wy wszyscy, i słuchajcie. Kto pośród nich oznajmił te rzeczy? JAHWE go umiłował. On uczyni Babilonowi to, w czym będzie miał upodobanie, a jego ramię będzie na Chaldejczykach.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2024-06-02T06:03:23Z</dcterms:modified>
</cp:coreProperties>
</file>