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stało, zapowiadałem już wcześniej, ode Mnie wyszła wieść, Ja to ogłosiłem, po czym spełniłem to, nagle — i nadeszło!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dawna, z moich ust wyszły i ogłaszałem je, wykonywałem je od razu i nastąpiły.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z dawnam opowiadał, a co z ust moich wyszło i com ogłaszał, naglem czynił, i przychodziło.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oznajmiłem od onego czasu i z ust moich wyszły, i dałem je słyszeć: nagle uczyniłem i przyszły.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od dawna minione wydarzenia, z moich ust one wyszły i ogłosiłem je; w jednej chwili zacząłem działać i 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od dawna zwiastowałem, z moich ust one wyszły i zapowiadałem je, nagle wykonałem to i spełniło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zapowiedziałem przeszłe rzeczy, z Moich ust one wyszły, ogłosiłem je, a gdy nagle zacząłem działać – spełniły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wcześniej zapowiedziałem to, co już się stało. Wyszło to z moich ust i pozwoliłem, by o tym usłyszano. Zadziałałem nagle i 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przepowiedziałem [sprawy] minione, z ust moich wyszły i Jam je ogłosił, spełniłem je od razu - i nastąpiły!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Попередне я вже сповістив, і воно вийшло з моїх уст і стало відомим. Я нагло зробив і воно найшло.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oznajmiałem poprzednie rzeczy; zaledwie wyszły z Moich ust, zaraz dawałem o nich znać; i nagle je spełniłem, więc się urzeczywistniły.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pierwsze opowiadałem od owego czasu i one wychodziły z moich ust, i sprawiałem, że je słyszano. Nagle przystępowałem do działania i te rzeczy się stawały.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2024-06-01T23:53:33Z</dcterms:modified>
</cp:coreProperties>
</file>