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strażnicy* ** są ślepi – (nic) nie wiedzą, wszyscy oni to nieme psy, nie umieją szczekać – marzące,*** leżące, lubiące spać.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to ślepcy — o niczym nie wiedzą. Są oni jak nieme psy, nie umieją szczekać! Ziewają, leżą i lubią spać!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stróżowie są ślepi wszyscy, nic nie wiedzą, wszyscy są niemymi psami, nie mogą szczekać; są ospali, leżą, kochają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jego ślepi, wszyscy zgoła nic nie umieją, wszyscy są psami niememi, nie mogą szczekać; ospałymi są, leżą, kochają się w drzemaniu.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jego ślepi wszyscy, nie umieli wszyscy: psi niemi szczekać nie mogący, którzy widzą próżne rzeczy, śpią a sny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Stróże jego wszyscy są ślepi, niczego nie widzą. Oni wszyscy to nieme psy, niezdolne do szczekania; marzą, wylegują się, lubią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są ślepi, wszyscy są nierozumni, wszyscy oni, to nieme psy, które nie umieją szczekać, tylko ziewają, leżą, lubią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oślepli i niczego nie pojmują, oni wszyscy to nieme psy, które nie potrafią szczekać, sennie się wylegują, lubią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są ślepi, niczego nie pojmują! Wszyscy oni to nieme psy, niezdolne do szczekania. Dyszą, wylegują się, kochają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trzoda i jej stróże - to ślepcy, nie pojmują niczego. Oni wszyscy - to psy nieme, nie umiejące szczekać; sennie się wylegują, lubują się w drzemce.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що всі осліпли, не пізнали розуміти, всі німі пси, не зможуть брехати, яким сниться ліжко, які люблять дрімати.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stróże są ślepi, bezmyślni; wszyscy oni jak nieme psy, nie umiejące szczekać; senne, wylegujące się, lubiące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strażnicy są ślepi. Żaden z nich nie zwrócił uwagi. Wszyscy oni są niemymi psami; nie są w stanie szczekać, dyszą, leża, lubią drzemać.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strażnicy, wg qere i 1QIsa a : </w:t>
      </w:r>
      <w:r>
        <w:rPr>
          <w:rtl/>
        </w:rPr>
        <w:t>צֹפָיו</w:t>
      </w:r>
      <w:r>
        <w:rPr>
          <w:rtl w:val="0"/>
        </w:rPr>
        <w:t xml:space="preserve"> ; wg ketiw MT: stróżowali, </w:t>
      </w:r>
      <w:r>
        <w:rPr>
          <w:rtl/>
        </w:rPr>
        <w:t>צָפּו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3:17&lt;/x&gt;; &lt;x&gt;330 33:1-9&lt;/x&gt;; &lt;x&gt;420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śniące, </w:t>
      </w:r>
      <w:r>
        <w:rPr>
          <w:rtl/>
        </w:rPr>
        <w:t>הֹזִים</w:t>
      </w:r>
      <w:r>
        <w:rPr>
          <w:rtl w:val="0"/>
        </w:rPr>
        <w:t xml:space="preserve"> (hozim), hl od </w:t>
      </w:r>
      <w:r>
        <w:rPr>
          <w:rtl/>
        </w:rPr>
        <w:t>הָזָה</w:t>
      </w:r>
      <w:r>
        <w:rPr>
          <w:rtl w:val="0"/>
        </w:rPr>
        <w:t xml:space="preserve"> : wg 1QIsa a : wieszcze, </w:t>
      </w:r>
      <w:r>
        <w:rPr>
          <w:rtl/>
        </w:rPr>
        <w:t>חזים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2024-06-01T05:45:26Z</dcterms:modified>
</cp:coreProperties>
</file>